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Aaron &amp; Nathan's Customised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wario    </w:t>
      </w:r>
      <w:r>
        <w:t xml:space="preserve">   wii u    </w:t>
      </w:r>
      <w:r>
        <w:t xml:space="preserve">   sega    </w:t>
      </w:r>
      <w:r>
        <w:t xml:space="preserve">   nintendo    </w:t>
      </w:r>
      <w:r>
        <w:t xml:space="preserve">   pikachu    </w:t>
      </w:r>
      <w:r>
        <w:t xml:space="preserve">   eevee    </w:t>
      </w:r>
      <w:r>
        <w:t xml:space="preserve">   blaziken    </w:t>
      </w:r>
      <w:r>
        <w:t xml:space="preserve">   lucario    </w:t>
      </w:r>
      <w:r>
        <w:t xml:space="preserve">   mario kart    </w:t>
      </w:r>
      <w:r>
        <w:t xml:space="preserve">   skylanders    </w:t>
      </w:r>
      <w:r>
        <w:t xml:space="preserve">   garfield    </w:t>
      </w:r>
      <w:r>
        <w:t xml:space="preserve">   angry birds    </w:t>
      </w:r>
      <w:r>
        <w:t xml:space="preserve">   diary of a wimpy kid    </w:t>
      </w:r>
      <w:r>
        <w:t xml:space="preserve">   captain underpants    </w:t>
      </w:r>
      <w:r>
        <w:t xml:space="preserve">   tails    </w:t>
      </w:r>
      <w:r>
        <w:t xml:space="preserve">   zelda    </w:t>
      </w:r>
      <w:r>
        <w:t xml:space="preserve">   mushroom kingdom    </w:t>
      </w:r>
      <w:r>
        <w:t xml:space="preserve">   fire emblem    </w:t>
      </w:r>
      <w:r>
        <w:t xml:space="preserve">   super smash bros    </w:t>
      </w:r>
      <w:r>
        <w:t xml:space="preserve">   red    </w:t>
      </w:r>
      <w:r>
        <w:t xml:space="preserve">   chuck    </w:t>
      </w:r>
      <w:r>
        <w:t xml:space="preserve">   spiderman    </w:t>
      </w:r>
      <w:r>
        <w:t xml:space="preserve">   link    </w:t>
      </w:r>
      <w:r>
        <w:t xml:space="preserve">   shadow    </w:t>
      </w:r>
      <w:r>
        <w:t xml:space="preserve">   amy    </w:t>
      </w:r>
      <w:r>
        <w:t xml:space="preserve">   sonic    </w:t>
      </w:r>
      <w:r>
        <w:t xml:space="preserve">   butthead    </w:t>
      </w:r>
      <w:r>
        <w:t xml:space="preserve">   beavis    </w:t>
      </w:r>
      <w:r>
        <w:t xml:space="preserve">   matilda    </w:t>
      </w:r>
      <w:r>
        <w:t xml:space="preserve">   bomb    </w:t>
      </w:r>
      <w:r>
        <w:t xml:space="preserve">   homer simpson    </w:t>
      </w:r>
      <w:r>
        <w:t xml:space="preserve">   yoshi    </w:t>
      </w:r>
      <w:r>
        <w:t xml:space="preserve">   koopa    </w:t>
      </w:r>
      <w:r>
        <w:t xml:space="preserve">   deadpool    </w:t>
      </w:r>
      <w:r>
        <w:t xml:space="preserve">   super mario    </w:t>
      </w:r>
      <w:r>
        <w:t xml:space="preserve">   knuckles    </w:t>
      </w:r>
      <w:r>
        <w:t xml:space="preserve">   luigi    </w:t>
      </w:r>
      <w:r>
        <w:t xml:space="preserve">   princess peach    </w:t>
      </w:r>
      <w:r>
        <w:t xml:space="preserve">   bowser    </w:t>
      </w:r>
      <w:r>
        <w:t xml:space="preserve">   ike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&amp; Nathan's Customised Wordsearch</dc:title>
  <dcterms:created xsi:type="dcterms:W3CDTF">2021-10-11T00:29:12Z</dcterms:created>
  <dcterms:modified xsi:type="dcterms:W3CDTF">2021-10-11T00:29:12Z</dcterms:modified>
</cp:coreProperties>
</file>