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Aayan's Year 6 residential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Year 6    </w:t>
      </w:r>
      <w:r>
        <w:t xml:space="preserve">   Aayan    </w:t>
      </w:r>
      <w:r>
        <w:t xml:space="preserve">   film night    </w:t>
      </w:r>
      <w:r>
        <w:t xml:space="preserve">   talent show    </w:t>
      </w:r>
      <w:r>
        <w:t xml:space="preserve">   high ropes    </w:t>
      </w:r>
      <w:r>
        <w:t xml:space="preserve">   crate stacking    </w:t>
      </w:r>
      <w:r>
        <w:t xml:space="preserve">   residential    </w:t>
      </w:r>
      <w:r>
        <w:t xml:space="preserve">   bunk beds    </w:t>
      </w:r>
      <w:r>
        <w:t xml:space="preserve">   Herd Farm    </w:t>
      </w:r>
      <w:r>
        <w:t xml:space="preserve">   scary story    </w:t>
      </w:r>
      <w:r>
        <w:t xml:space="preserve">   marshmallows    </w:t>
      </w:r>
      <w:r>
        <w:t xml:space="preserve">   assault course    </w:t>
      </w:r>
      <w:r>
        <w:t xml:space="preserve">   camp fire    </w:t>
      </w:r>
      <w:r>
        <w:t xml:space="preserve">   zip wire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Aayan's Year 6 residential</dc:title>
  <dcterms:created xsi:type="dcterms:W3CDTF">2021-11-26T03:38:10Z</dcterms:created>
  <dcterms:modified xsi:type="dcterms:W3CDTF">2021-11-26T03:38:10Z</dcterms:modified>
</cp:coreProperties>
</file>