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Abba/Swedish CDWM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Capital Of Sweden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takes it 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Distress Call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Voulez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Abba Song title with the same word 3 times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Swedish Currency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Abba song won the Eurovision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West End Musical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can hear the drums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Most be funny in a rich mans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Swedish car maker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Name of the Swedish home Store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sort of Trouper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sort of Queen was she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Knowing me, ..........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Wallanders dog's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flying high like a bird in the sky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One of the colours in the Swedish flag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do you take a chance 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Name of the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Abba/Swedish CDWM</dc:title>
  <dcterms:created xsi:type="dcterms:W3CDTF">2021-10-11T00:28:52Z</dcterms:created>
  <dcterms:modified xsi:type="dcterms:W3CDTF">2021-10-11T00:28:52Z</dcterms:modified>
</cp:coreProperties>
</file>