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Abbie Caldwell's 3rd Period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 </w:t>
      </w:r>
      <w:r>
        <w:t xml:space="preserve">   synchronize    </w:t>
      </w:r>
      <w:r>
        <w:t xml:space="preserve">   synchronization    </w:t>
      </w:r>
      <w:r>
        <w:t xml:space="preserve">   speedometer    </w:t>
      </w:r>
      <w:r>
        <w:t xml:space="preserve">   perimeter    </w:t>
      </w:r>
      <w:r>
        <w:t xml:space="preserve">   odometer    </w:t>
      </w:r>
      <w:r>
        <w:t xml:space="preserve">   millimeter    </w:t>
      </w:r>
      <w:r>
        <w:t xml:space="preserve">   meter    </w:t>
      </w:r>
      <w:r>
        <w:t xml:space="preserve">   kilometer    </w:t>
      </w:r>
      <w:r>
        <w:t xml:space="preserve">   diameter    </w:t>
      </w:r>
      <w:r>
        <w:t xml:space="preserve">   chronometer    </w:t>
      </w:r>
      <w:r>
        <w:t xml:space="preserve">   chronology    </w:t>
      </w:r>
      <w:r>
        <w:t xml:space="preserve">   chronological    </w:t>
      </w:r>
      <w:r>
        <w:t xml:space="preserve">   chronicle    </w:t>
      </w:r>
      <w:r>
        <w:t xml:space="preserve">   biannual    </w:t>
      </w:r>
      <w:r>
        <w:t xml:space="preserve">   barometer    </w:t>
      </w:r>
      <w:r>
        <w:t xml:space="preserve">   annuity    </w:t>
      </w:r>
      <w:r>
        <w:t xml:space="preserve">   annual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Abbie Caldwell's 3rd Period Word search</dc:title>
  <dcterms:created xsi:type="dcterms:W3CDTF">2021-10-11T00:29:20Z</dcterms:created>
  <dcterms:modified xsi:type="dcterms:W3CDTF">2021-10-11T00:29:20Z</dcterms:modified>
</cp:coreProperties>
</file>