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Abbi's Amazing Race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abbi    </w:t>
      </w:r>
      <w:r>
        <w:t xml:space="preserve">   amazing    </w:t>
      </w:r>
      <w:r>
        <w:t xml:space="preserve">   birthday    </w:t>
      </w:r>
      <w:r>
        <w:t xml:space="preserve">   cake    </w:t>
      </w:r>
      <w:r>
        <w:t xml:space="preserve">   detour    </w:t>
      </w:r>
      <w:r>
        <w:t xml:space="preserve">   eliza    </w:t>
      </w:r>
      <w:r>
        <w:t xml:space="preserve">   erin    </w:t>
      </w:r>
      <w:r>
        <w:t xml:space="preserve">   grace    </w:t>
      </w:r>
      <w:r>
        <w:t xml:space="preserve">   lola    </w:t>
      </w:r>
      <w:r>
        <w:t xml:space="preserve">   mackenzie    </w:t>
      </w:r>
      <w:r>
        <w:t xml:space="preserve">   megan    </w:t>
      </w:r>
      <w:r>
        <w:t xml:space="preserve">   obstacle    </w:t>
      </w:r>
      <w:r>
        <w:t xml:space="preserve">   paige    </w:t>
      </w:r>
      <w:r>
        <w:t xml:space="preserve">   party    </w:t>
      </w:r>
      <w:r>
        <w:t xml:space="preserve">   race    </w:t>
      </w:r>
      <w:r>
        <w:t xml:space="preserve">   sadie    </w:t>
      </w:r>
      <w:r>
        <w:t xml:space="preserve">   sophia    </w:t>
      </w:r>
      <w:r>
        <w:t xml:space="preserve">   sydney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Abbi's Amazing Race</dc:title>
  <dcterms:created xsi:type="dcterms:W3CDTF">2021-10-11T00:28:47Z</dcterms:created>
  <dcterms:modified xsi:type="dcterms:W3CDTF">2021-10-11T00:28:47Z</dcterms:modified>
</cp:coreProperties>
</file>