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Abbott Pharmaceuticals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knows how to collaborate with total cross functional team members?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Best Abbott Candidate and best pharmaceutical company for whom to be employed?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novel medicines did Mike  launched to market?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Pharmaceutical Intelligence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Mike's 16 years with Merck  makes him an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Best Company to work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22 years of Clinical experience as a Respiratory Therapist combined with being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has Excellent integrated payer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Mike's Talents also include pulling through the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Consistently Top 10% over 16 years and top 3% in 2017 with 162% to plan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Detailed Work ethics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Mike's Talent attributes include making the complete Total Office Call 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Mike is outstanding in what key attributes?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outstanding Employee Candidate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22 years Clinical experience as a Registered Nurse and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can be hired and hit the ground running because of total package Pharmaceutical experience?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Pharmaceuticals</dc:title>
  <dcterms:created xsi:type="dcterms:W3CDTF">2021-10-11T00:29:29Z</dcterms:created>
  <dcterms:modified xsi:type="dcterms:W3CDTF">2021-10-11T00:29:29Z</dcterms:modified>
</cp:coreProperties>
</file>