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Abbreviations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Ad lib    </w:t>
      </w:r>
      <w:r>
        <w:t xml:space="preserve">   ADL    </w:t>
      </w:r>
      <w:r>
        <w:t xml:space="preserve">   amt    </w:t>
      </w:r>
      <w:r>
        <w:t xml:space="preserve">   ASAP    </w:t>
      </w:r>
      <w:r>
        <w:t xml:space="preserve">   BIL    </w:t>
      </w:r>
      <w:r>
        <w:t xml:space="preserve">   bld    </w:t>
      </w:r>
      <w:r>
        <w:t xml:space="preserve">   BRP    </w:t>
      </w:r>
      <w:r>
        <w:t xml:space="preserve">   c/o    </w:t>
      </w:r>
      <w:r>
        <w:t xml:space="preserve">   CBR    </w:t>
      </w:r>
      <w:r>
        <w:t xml:space="preserve">   CPR    </w:t>
      </w:r>
      <w:r>
        <w:t xml:space="preserve">   DNR    </w:t>
      </w:r>
      <w:r>
        <w:t xml:space="preserve">   DON    </w:t>
      </w:r>
      <w:r>
        <w:t xml:space="preserve">   HOB    </w:t>
      </w:r>
      <w:r>
        <w:t xml:space="preserve">   HOH    </w:t>
      </w:r>
      <w:r>
        <w:t xml:space="preserve">   ht    </w:t>
      </w:r>
      <w:r>
        <w:t xml:space="preserve">   hx    </w:t>
      </w:r>
      <w:r>
        <w:t xml:space="preserve">   LTC    </w:t>
      </w:r>
      <w:r>
        <w:t xml:space="preserve">   LUQ    </w:t>
      </w:r>
      <w:r>
        <w:t xml:space="preserve">   mL    </w:t>
      </w:r>
      <w:r>
        <w:t xml:space="preserve">   mm    </w:t>
      </w:r>
      <w:r>
        <w:t xml:space="preserve">   MSDS    </w:t>
      </w:r>
      <w:r>
        <w:t xml:space="preserve">   N/V    </w:t>
      </w:r>
      <w:r>
        <w:t xml:space="preserve">   NKA    </w:t>
      </w:r>
      <w:r>
        <w:t xml:space="preserve">   noc    </w:t>
      </w:r>
      <w:r>
        <w:t xml:space="preserve">   NPO    </w:t>
      </w:r>
      <w:r>
        <w:t xml:space="preserve">   OOB    </w:t>
      </w:r>
      <w:r>
        <w:t xml:space="preserve">   OSHA    </w:t>
      </w:r>
      <w:r>
        <w:t xml:space="preserve">   OT    </w:t>
      </w:r>
      <w:r>
        <w:t xml:space="preserve">   per    </w:t>
      </w:r>
      <w:r>
        <w:t xml:space="preserve">   PPE    </w:t>
      </w:r>
      <w:r>
        <w:t xml:space="preserve">   prn    </w:t>
      </w:r>
      <w:r>
        <w:t xml:space="preserve">   q2h    </w:t>
      </w:r>
      <w:r>
        <w:t xml:space="preserve">   qh    </w:t>
      </w:r>
      <w:r>
        <w:t xml:space="preserve">   RACE    </w:t>
      </w:r>
      <w:r>
        <w:t xml:space="preserve">   rt    </w:t>
      </w:r>
      <w:r>
        <w:t xml:space="preserve">   SOB    </w:t>
      </w:r>
      <w:r>
        <w:t xml:space="preserve">   ST    </w:t>
      </w:r>
      <w:r>
        <w:t xml:space="preserve">   stat    </w:t>
      </w:r>
      <w:r>
        <w:t xml:space="preserve">   w/c    </w:t>
      </w:r>
      <w:r>
        <w:t xml:space="preserve">   wt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Abbreviations </dc:title>
  <dcterms:created xsi:type="dcterms:W3CDTF">2021-10-11T00:30:30Z</dcterms:created>
  <dcterms:modified xsi:type="dcterms:W3CDTF">2021-10-11T00:30:30Z</dcterms:modified>
</cp:coreProperties>
</file>