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Abbreviations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 </dc:title>
  <dcterms:created xsi:type="dcterms:W3CDTF">2021-10-11T00:30:44Z</dcterms:created>
  <dcterms:modified xsi:type="dcterms:W3CDTF">2021-10-11T00:30:44Z</dcterms:modified>
</cp:coreProperties>
</file>