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Abbreviations Chapter 4!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alanine transaminase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ethyl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biopsy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creatine kinase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fever of unknown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culture and sensitivity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frozen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mercury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gastrointestinal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cubic centimeter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twice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glucose tolerance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eosinophils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deep vein thrombosis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hepatitis C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before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basic metabolic profile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erythrocyte sedimentation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human chorionic gonadotropin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follicle-stimulating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blood group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high-density lipoprotein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blood aria nitrogen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differential count of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disseminated intravascular coagulation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date of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aspartate aminostransferase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bilirubin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acquired immunodeficiency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congestive heart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cerebrospinal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complete blood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chest x-ray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hematocrit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chemotherapy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growth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fasting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hepatitis B surface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cardiopulmonary resuscitation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Chapter 4!</dc:title>
  <dcterms:created xsi:type="dcterms:W3CDTF">2021-10-11T00:29:33Z</dcterms:created>
  <dcterms:modified xsi:type="dcterms:W3CDTF">2021-10-11T00:29:33Z</dcterms:modified>
</cp:coreProperties>
</file>