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Abbreviations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ak    </w:t>
      </w:r>
      <w:r>
        <w:t xml:space="preserve">   al    </w:t>
      </w:r>
      <w:r>
        <w:t xml:space="preserve">   apr    </w:t>
      </w:r>
      <w:r>
        <w:t xml:space="preserve">   ar    </w:t>
      </w:r>
      <w:r>
        <w:t xml:space="preserve">   aug    </w:t>
      </w:r>
      <w:r>
        <w:t xml:space="preserve">   ave    </w:t>
      </w:r>
      <w:r>
        <w:t xml:space="preserve">   az    </w:t>
      </w:r>
      <w:r>
        <w:t xml:space="preserve">   blvd    </w:t>
      </w:r>
      <w:r>
        <w:t xml:space="preserve">   ca    </w:t>
      </w:r>
      <w:r>
        <w:t xml:space="preserve">   capt    </w:t>
      </w:r>
      <w:r>
        <w:t xml:space="preserve">   co    </w:t>
      </w:r>
      <w:r>
        <w:t xml:space="preserve">   corp    </w:t>
      </w:r>
      <w:r>
        <w:t xml:space="preserve">   ct    </w:t>
      </w:r>
      <w:r>
        <w:t xml:space="preserve">   de    </w:t>
      </w:r>
      <w:r>
        <w:t xml:space="preserve">   dec    </w:t>
      </w:r>
      <w:r>
        <w:t xml:space="preserve">   dr    </w:t>
      </w:r>
      <w:r>
        <w:t xml:space="preserve">   feb    </w:t>
      </w:r>
      <w:r>
        <w:t xml:space="preserve">   fl    </w:t>
      </w:r>
      <w:r>
        <w:t xml:space="preserve">   fri    </w:t>
      </w:r>
      <w:r>
        <w:t xml:space="preserve">   ga    </w:t>
      </w:r>
      <w:r>
        <w:t xml:space="preserve">   gov    </w:t>
      </w:r>
      <w:r>
        <w:t xml:space="preserve">   hi    </w:t>
      </w:r>
      <w:r>
        <w:t xml:space="preserve">   ia    </w:t>
      </w:r>
      <w:r>
        <w:t xml:space="preserve">   id    </w:t>
      </w:r>
      <w:r>
        <w:t xml:space="preserve">   il    </w:t>
      </w:r>
      <w:r>
        <w:t xml:space="preserve">   in    </w:t>
      </w:r>
      <w:r>
        <w:t xml:space="preserve">   jan    </w:t>
      </w:r>
      <w:r>
        <w:t xml:space="preserve">   jr    </w:t>
      </w:r>
      <w:r>
        <w:t xml:space="preserve">   jul    </w:t>
      </w:r>
      <w:r>
        <w:t xml:space="preserve">   jun    </w:t>
      </w:r>
      <w:r>
        <w:t xml:space="preserve">   ks    </w:t>
      </w:r>
      <w:r>
        <w:t xml:space="preserve">   ky    </w:t>
      </w:r>
      <w:r>
        <w:t xml:space="preserve">   la    </w:t>
      </w:r>
      <w:r>
        <w:t xml:space="preserve">   ma    </w:t>
      </w:r>
      <w:r>
        <w:t xml:space="preserve">   mar    </w:t>
      </w:r>
      <w:r>
        <w:t xml:space="preserve">   may    </w:t>
      </w:r>
      <w:r>
        <w:t xml:space="preserve">   md    </w:t>
      </w:r>
      <w:r>
        <w:t xml:space="preserve">   me    </w:t>
      </w:r>
      <w:r>
        <w:t xml:space="preserve">   mi    </w:t>
      </w:r>
      <w:r>
        <w:t xml:space="preserve">   mn    </w:t>
      </w:r>
      <w:r>
        <w:t xml:space="preserve">   mo    </w:t>
      </w:r>
      <w:r>
        <w:t xml:space="preserve">   mon    </w:t>
      </w:r>
      <w:r>
        <w:t xml:space="preserve">   mr    </w:t>
      </w:r>
      <w:r>
        <w:t xml:space="preserve">   mrs    </w:t>
      </w:r>
      <w:r>
        <w:t xml:space="preserve">   ms    </w:t>
      </w:r>
      <w:r>
        <w:t xml:space="preserve">   mt    </w:t>
      </w:r>
      <w:r>
        <w:t xml:space="preserve">   nc    </w:t>
      </w:r>
      <w:r>
        <w:t xml:space="preserve">   nd    </w:t>
      </w:r>
      <w:r>
        <w:t xml:space="preserve">   ne    </w:t>
      </w:r>
      <w:r>
        <w:t xml:space="preserve">   nh    </w:t>
      </w:r>
      <w:r>
        <w:t xml:space="preserve">   nj    </w:t>
      </w:r>
      <w:r>
        <w:t xml:space="preserve">   nm    </w:t>
      </w:r>
      <w:r>
        <w:t xml:space="preserve">   nov    </w:t>
      </w:r>
      <w:r>
        <w:t xml:space="preserve">   nv    </w:t>
      </w:r>
      <w:r>
        <w:t xml:space="preserve">   ny    </w:t>
      </w:r>
      <w:r>
        <w:t xml:space="preserve">   oct    </w:t>
      </w:r>
      <w:r>
        <w:t xml:space="preserve">   oh    </w:t>
      </w:r>
      <w:r>
        <w:t xml:space="preserve">   okor    </w:t>
      </w:r>
      <w:r>
        <w:t xml:space="preserve">   pa    </w:t>
      </w:r>
      <w:r>
        <w:t xml:space="preserve">   prof    </w:t>
      </w:r>
      <w:r>
        <w:t xml:space="preserve">   rd    </w:t>
      </w:r>
      <w:r>
        <w:t xml:space="preserve">   rev    </w:t>
      </w:r>
      <w:r>
        <w:t xml:space="preserve">   ri    </w:t>
      </w:r>
      <w:r>
        <w:t xml:space="preserve">   sat    </w:t>
      </w:r>
      <w:r>
        <w:t xml:space="preserve">   sc    </w:t>
      </w:r>
      <w:r>
        <w:t xml:space="preserve">   sd    </w:t>
      </w:r>
      <w:r>
        <w:t xml:space="preserve">   sen    </w:t>
      </w:r>
      <w:r>
        <w:t xml:space="preserve">   sept    </w:t>
      </w:r>
      <w:r>
        <w:t xml:space="preserve">   sr    </w:t>
      </w:r>
      <w:r>
        <w:t xml:space="preserve">   st    </w:t>
      </w:r>
      <w:r>
        <w:t xml:space="preserve">   sun    </w:t>
      </w:r>
      <w:r>
        <w:t xml:space="preserve">   thurs    </w:t>
      </w:r>
      <w:r>
        <w:t xml:space="preserve">   tn    </w:t>
      </w:r>
      <w:r>
        <w:t xml:space="preserve">   tues    </w:t>
      </w:r>
      <w:r>
        <w:t xml:space="preserve">   tx    </w:t>
      </w:r>
      <w:r>
        <w:t xml:space="preserve">   ut    </w:t>
      </w:r>
      <w:r>
        <w:t xml:space="preserve">   va    </w:t>
      </w:r>
      <w:r>
        <w:t xml:space="preserve">   vt    </w:t>
      </w:r>
      <w:r>
        <w:t xml:space="preserve">   wa    </w:t>
      </w:r>
      <w:r>
        <w:t xml:space="preserve">   wed    </w:t>
      </w:r>
      <w:r>
        <w:t xml:space="preserve">   wi    </w:t>
      </w:r>
      <w:r>
        <w:t xml:space="preserve">   wv    </w:t>
      </w:r>
      <w:r>
        <w:t xml:space="preserve">   wy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Abbreviations</dc:title>
  <dcterms:created xsi:type="dcterms:W3CDTF">2021-10-11T00:30:08Z</dcterms:created>
  <dcterms:modified xsi:type="dcterms:W3CDTF">2021-10-11T00:30:08Z</dcterms:modified>
</cp:coreProperties>
</file>