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Abbreviations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pkg.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oz.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c,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T. or Tbsp.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t. or tsp.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sq.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</dc:title>
  <dcterms:created xsi:type="dcterms:W3CDTF">2021-10-11T00:29:38Z</dcterms:created>
  <dcterms:modified xsi:type="dcterms:W3CDTF">2021-10-11T00:29:38Z</dcterms:modified>
</cp:coreProperties>
</file>