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Abby's Rocks and Minerals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Igneous rockes used by many people to remove callouses.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of rock formed by sand, shells, and pebbles.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rock formed when lava or magma erupts from a volcano and cools.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Igneous rocks found in Italy, India, and China that is commonly used for kitchen and bathroom countertops.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State mineral of Colorado.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Metmorphic rock that is used for bathrooms and kitchen counter tops.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rock formed by heat and pressure over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Type of sedimentary rock that can be found at Red Rocks Ampitheater in Morrison, CO.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hardest naturally occurring mineral.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black igneous rock that can be used to make blades that are sharper than surgical tools.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mineral known as fools gold.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green mineral and gemstone that is May's birthstone.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Abby's Rocks and Minerals Crossword</dc:title>
  <dcterms:created xsi:type="dcterms:W3CDTF">2021-10-11T00:30:10Z</dcterms:created>
  <dcterms:modified xsi:type="dcterms:W3CDTF">2021-10-11T00:30:10Z</dcterms:modified>
</cp:coreProperties>
</file>