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Abc order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Antecedent     </w:t>
      </w:r>
      <w:r>
        <w:t xml:space="preserve">   Ceaselessly    </w:t>
      </w:r>
      <w:r>
        <w:t xml:space="preserve">   Clad    </w:t>
      </w:r>
      <w:r>
        <w:t xml:space="preserve">   Conceivable     </w:t>
      </w:r>
      <w:r>
        <w:t xml:space="preserve">   Contiguous     </w:t>
      </w:r>
      <w:r>
        <w:t xml:space="preserve">   Deft    </w:t>
      </w:r>
      <w:r>
        <w:t xml:space="preserve">   Derange    </w:t>
      </w:r>
      <w:r>
        <w:t xml:space="preserve">   Divot    </w:t>
      </w:r>
      <w:r>
        <w:t xml:space="preserve">   Elocution    </w:t>
      </w:r>
      <w:r>
        <w:t xml:space="preserve">   Elusive    </w:t>
      </w:r>
      <w:r>
        <w:t xml:space="preserve">   Forlorn    </w:t>
      </w:r>
      <w:r>
        <w:t xml:space="preserve">   Formidable    </w:t>
      </w:r>
      <w:r>
        <w:t xml:space="preserve">   Garrulous    </w:t>
      </w:r>
      <w:r>
        <w:t xml:space="preserve">   Hulking    </w:t>
      </w:r>
      <w:r>
        <w:t xml:space="preserve">   Humidor    </w:t>
      </w:r>
      <w:r>
        <w:t xml:space="preserve">   Imply    </w:t>
      </w:r>
      <w:r>
        <w:t xml:space="preserve">   Incoherent     </w:t>
      </w:r>
      <w:r>
        <w:t xml:space="preserve">   Indiscernible    </w:t>
      </w:r>
      <w:r>
        <w:t xml:space="preserve">   Interpose     </w:t>
      </w:r>
      <w:r>
        <w:t xml:space="preserve">   Laden    </w:t>
      </w:r>
      <w:r>
        <w:t xml:space="preserve">   Orgastic    </w:t>
      </w:r>
      <w:r>
        <w:t xml:space="preserve">   Pasquinade    </w:t>
      </w:r>
      <w:r>
        <w:t xml:space="preserve">   Rancor     </w:t>
      </w:r>
      <w:r>
        <w:t xml:space="preserve">   Settee    </w:t>
      </w:r>
      <w:r>
        <w:t xml:space="preserve">   Subtle    </w:t>
      </w:r>
      <w:r>
        <w:t xml:space="preserve">   Supercilious     </w:t>
      </w:r>
      <w:r>
        <w:t xml:space="preserve">   Superfluous    </w:t>
      </w:r>
      <w:r>
        <w:t xml:space="preserve">   Surmise    </w:t>
      </w:r>
      <w:r>
        <w:t xml:space="preserve">   Unutterable    </w:t>
      </w:r>
      <w:r>
        <w:t xml:space="preserve">   Vicarious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order words </dc:title>
  <dcterms:created xsi:type="dcterms:W3CDTF">2021-10-11T00:29:04Z</dcterms:created>
  <dcterms:modified xsi:type="dcterms:W3CDTF">2021-10-11T00:29:04Z</dcterms:modified>
</cp:coreProperties>
</file>