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Abe Lincoln at Last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Abe    </w:t>
      </w:r>
      <w:r>
        <w:t xml:space="preserve">   Annie    </w:t>
      </w:r>
      <w:r>
        <w:t xml:space="preserve">   cabin    </w:t>
      </w:r>
      <w:r>
        <w:t xml:space="preserve">   chores    </w:t>
      </w:r>
      <w:r>
        <w:t xml:space="preserve">   feather    </w:t>
      </w:r>
      <w:r>
        <w:t xml:space="preserve">   Jack    </w:t>
      </w:r>
      <w:r>
        <w:t xml:space="preserve">   Lincoln    </w:t>
      </w:r>
      <w:r>
        <w:t xml:space="preserve">   loft    </w:t>
      </w:r>
      <w:r>
        <w:t xml:space="preserve">   Magic    </w:t>
      </w:r>
      <w:r>
        <w:t xml:space="preserve">   president    </w:t>
      </w:r>
      <w:r>
        <w:t xml:space="preserve">   Sam    </w:t>
      </w:r>
      <w:r>
        <w:t xml:space="preserve">   Tad    </w:t>
      </w:r>
      <w:r>
        <w:t xml:space="preserve">   Treehouse    </w:t>
      </w:r>
      <w:r>
        <w:t xml:space="preserve">   white house    </w:t>
      </w:r>
      <w:r>
        <w:t xml:space="preserve">   Willie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Lincoln at Last</dc:title>
  <dcterms:created xsi:type="dcterms:W3CDTF">2021-10-11T00:30:54Z</dcterms:created>
  <dcterms:modified xsi:type="dcterms:W3CDTF">2021-10-11T00:30:54Z</dcterms:modified>
</cp:coreProperties>
</file>