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Abigail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Medium"/>
      </w:pPr>
      <w:r>
        <w:t xml:space="preserve">   KING OF ISRAEL    </w:t>
      </w:r>
      <w:r>
        <w:t xml:space="preserve">   MARRY    </w:t>
      </w:r>
      <w:r>
        <w:t xml:space="preserve">   WISDOM    </w:t>
      </w:r>
      <w:r>
        <w:t xml:space="preserve">   LOAVES OF BREAD    </w:t>
      </w:r>
      <w:r>
        <w:t xml:space="preserve">   SHEARING    </w:t>
      </w:r>
      <w:r>
        <w:t xml:space="preserve">   DONKEYS    </w:t>
      </w:r>
      <w:r>
        <w:t xml:space="preserve">   RESPECTED    </w:t>
      </w:r>
      <w:r>
        <w:t xml:space="preserve">   PEACEMAKER    </w:t>
      </w:r>
      <w:r>
        <w:t xml:space="preserve">   REPUTATION    </w:t>
      </w:r>
      <w:r>
        <w:t xml:space="preserve">   PROVERBS    </w:t>
      </w:r>
      <w:r>
        <w:t xml:space="preserve">   GIFTS    </w:t>
      </w:r>
      <w:r>
        <w:t xml:space="preserve">   FIGS    </w:t>
      </w:r>
      <w:r>
        <w:t xml:space="preserve">   CAKES    </w:t>
      </w:r>
      <w:r>
        <w:t xml:space="preserve">   WINE    </w:t>
      </w:r>
      <w:r>
        <w:t xml:space="preserve">   SHEEP    </w:t>
      </w:r>
      <w:r>
        <w:t xml:space="preserve">   FOOD    </w:t>
      </w:r>
      <w:r>
        <w:t xml:space="preserve">   NABAL    </w:t>
      </w:r>
      <w:r>
        <w:t xml:space="preserve">   DAVID    </w:t>
      </w:r>
      <w:r>
        <w:t xml:space="preserve">   ABIGAIL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Abigail</dc:title>
  <dcterms:created xsi:type="dcterms:W3CDTF">2021-10-11T00:29:26Z</dcterms:created>
  <dcterms:modified xsi:type="dcterms:W3CDTF">2021-10-11T00:29:26Z</dcterms:modified>
</cp:coreProperties>
</file>