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Abigail's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fences    </w:t>
      </w:r>
      <w:r>
        <w:t xml:space="preserve">   stitches    </w:t>
      </w:r>
      <w:r>
        <w:t xml:space="preserve">   frogs    </w:t>
      </w:r>
      <w:r>
        <w:t xml:space="preserve">   jets    </w:t>
      </w:r>
      <w:r>
        <w:t xml:space="preserve">   grapes    </w:t>
      </w:r>
      <w:r>
        <w:t xml:space="preserve">   dishes    </w:t>
      </w:r>
      <w:r>
        <w:t xml:space="preserve">   stamps    </w:t>
      </w:r>
      <w:r>
        <w:t xml:space="preserve">   bells    </w:t>
      </w:r>
      <w:r>
        <w:t xml:space="preserve">   names    </w:t>
      </w:r>
      <w:r>
        <w:t xml:space="preserve">   dresses    </w:t>
      </w:r>
      <w:r>
        <w:t xml:space="preserve">   wishes    </w:t>
      </w:r>
      <w:r>
        <w:t xml:space="preserve">   boxes    </w:t>
      </w:r>
      <w:r>
        <w:t xml:space="preserve">   bikes    </w:t>
      </w:r>
      <w:r>
        <w:t xml:space="preserve">   ducks    </w:t>
      </w:r>
      <w:r>
        <w:t xml:space="preserve">   eggs    </w:t>
      </w:r>
      <w:r>
        <w:t xml:space="preserve">   hens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Abigail's Homework</dc:title>
  <dcterms:created xsi:type="dcterms:W3CDTF">2021-10-11T00:30:41Z</dcterms:created>
  <dcterms:modified xsi:type="dcterms:W3CDTF">2021-10-11T00:30:41Z</dcterms:modified>
</cp:coreProperties>
</file>