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Abnormal Psychology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Abnormal Psychology</dc:title>
  <dcterms:created xsi:type="dcterms:W3CDTF">2022-08-05T18:57:27Z</dcterms:created>
  <dcterms:modified xsi:type="dcterms:W3CDTF">2022-08-05T18:57:27Z</dcterms:modified>
</cp:coreProperties>
</file>