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Abnormal Psychology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Fear of open, public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Diagnosed with depression risk is greatest with patients rebounding or coming out of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Post-Traumatic Stress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Condition wherein  a person will report the existence of a sever physical problem, such as paralysis or blindness, and will, in fact, be unable to move their arms or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Occurs when a person manifests a psychological problem through a physiological symptom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Look for a physical cause and biological treatment or 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Intense unwarranted fear of a situation or object such as claustrophobia or arachnophobia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Condition wherein a person has frequent physical complaints for which medical doctors are unable to locate the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Fear of a situation in which one could embarrass oneself in public, such as when eating in a restaurant or giving a lecture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Disturbed perception, typically auditory, could be visual, taste, or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Category of psychological disorders including the diagnosis for specific phobia, GAD, OCD.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Reformer in France who treated patients humanely and had a significant impact on treatment of mental disorders.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Obsessive-Compulsive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Additional symptoms that are not present in a normal person (+).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Extreme inattention hyperactivity and impulsivity.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Symptoms that are missing a patient with schizophrenia that are there in a normal person (-).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Reference book that describes the symptoms of everything currently considered to be a psychological disorder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Generalized Anxiety Disorder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Abnormal Psychology 1</dc:title>
  <dcterms:created xsi:type="dcterms:W3CDTF">2021-10-11T00:29:33Z</dcterms:created>
  <dcterms:modified xsi:type="dcterms:W3CDTF">2021-10-11T00:29:33Z</dcterms:modified>
</cp:coreProperties>
</file>