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Abnormal Psychology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 therapy- gradually exposing the person to the real anxiety-producing situations until the anxiety decreases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Anxiety about being in places or situations from which escape might be difficult or embarrassing if a panic attack happens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About  __ of people will develop at least one mental disorder in their lifetime.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Disabling condition that results from personally experiencing an event that involves actual or threatened death or serious injury from witnessing or hearing of such an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 5 describes a uniform system for assessing specific symptoms and matching them to mental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 disorders- recurring, multiple, and significant bodily symptoms that have no physical causes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Characterized by excessive or unrealistic worry about everything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irrational beliefs that have no basis in reality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 involves placing electrodes on the skull and administering mild electric current through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Presence of two or more distinct identities or personalities is dissociative __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social norms approach says that behavior is considered __ if it deviates greatly from accepted social standards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Those that suffer from antisocial personality disorder disregard the rights of others without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OCD, avoidant, borderline, antisocial, and schizotypal are all __ disorders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Intense or irrational fear that is out of proportion to the possible danger of the object or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 is a serious mental disorder that lasts for at least six months and may include delusions, hallucinations, disorganized speech and behavior, and decreased emotional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__ diagnosis is the process of matching an individual's symptoms to a particular mental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Instability in personal relationships, self-image, and emotions is __ personality disorder.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characterized by little or no emotional responsiveness when an emotional reaction would be expected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Cognitive-__ therapy involves changing negative thoughts by substituting positive ones and limiting disruptive behaviors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 disorder is marked by fluctuations between depression and mania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Dissociative __ is characterized by inability to recall important personal information or events and is usually associated with stressful or traumatic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 disorder is characterized by being chronically but not continually depressed for a period of two years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Abnormal Psychology</dc:title>
  <dcterms:created xsi:type="dcterms:W3CDTF">2021-10-11T00:30:08Z</dcterms:created>
  <dcterms:modified xsi:type="dcterms:W3CDTF">2021-10-11T00:30:08Z</dcterms:modified>
</cp:coreProperties>
</file>