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Abnormal Psychology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widely used system for classifying psychological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false sensory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fear or avoidance of situations where one has felt loss of control and panic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haunting memories, nightmares, social withdraw, jumpy anxiety, numbness of feeling and/or insomnia that lingers for 4+ weeks after a traumatic experience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false beliefs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concept that diseases have physical causes that can be diagnosed, treated, and in most cases cured, through treatment in hospital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person alternates between depression and mania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anxiety disorder marked by unpredictable, minutes-long episodes of intense dread in which a person experiences terror and accompanying chest pain, choking, or other frightening sensations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anxiety disorder in which a person is continually tense, apprehensive, and in a state of autonomic nervous system arousal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delusions, hallucinations, disorganized speech, and/or diminished or inappropriate emotional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psychological disorder characterized by emotional extremes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psychological disorders characterized by distressing, persistent anxiety or maladaptive behaviors that reduce anxiety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symptoms take a somatic form without apparent physical cause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intense fear of social situations leading to avoidance of such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positivepsychological changes as a result of struggling with extremely challenging circumstances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persistant, irrational fear and avoidance of a specific object, activity, or situation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compulsive fretting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syndrome marked by a clinically significant disturbance in an individuals cognition, emotion, regulation, or behavior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unwanted repetitive thoughts and/or actions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psychological disorder displaying one or more symptoms of extreme inattention, hyperactivity, and impulsivity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mood disorder characterized by a hyperactive, wildly optimistic 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Abnormal Psychology Terms</dc:title>
  <dcterms:created xsi:type="dcterms:W3CDTF">2021-10-11T00:30:22Z</dcterms:created>
  <dcterms:modified xsi:type="dcterms:W3CDTF">2021-10-11T00:30:22Z</dcterms:modified>
</cp:coreProperties>
</file>