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Abolition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Anti-Abolitionist    </w:t>
      </w:r>
      <w:r>
        <w:t xml:space="preserve">   Railroad Station    </w:t>
      </w:r>
      <w:r>
        <w:t xml:space="preserve">   Underground Railroad    </w:t>
      </w:r>
      <w:r>
        <w:t xml:space="preserve">   Tidings    </w:t>
      </w:r>
      <w:r>
        <w:t xml:space="preserve">   Ministry    </w:t>
      </w:r>
      <w:r>
        <w:t xml:space="preserve">   Route    </w:t>
      </w:r>
      <w:r>
        <w:t xml:space="preserve">   Feminist    </w:t>
      </w:r>
      <w:r>
        <w:t xml:space="preserve">   Abolitionist    </w:t>
      </w:r>
      <w:r>
        <w:t xml:space="preserve">   Civil Disobedience    </w:t>
      </w:r>
      <w:r>
        <w:t xml:space="preserve">   Normal School    </w:t>
      </w:r>
      <w:r>
        <w:t xml:space="preserve">   Temperance    </w:t>
      </w:r>
      <w:r>
        <w:t xml:space="preserve">   Coeducation    </w:t>
      </w:r>
      <w:r>
        <w:t xml:space="preserve">   Suffrage    </w:t>
      </w:r>
      <w:r>
        <w:t xml:space="preserve">   Utopia    </w:t>
      </w:r>
      <w:r>
        <w:t xml:space="preserve">   Revival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Abolition</dc:title>
  <dcterms:created xsi:type="dcterms:W3CDTF">2021-10-11T00:29:53Z</dcterms:created>
  <dcterms:modified xsi:type="dcterms:W3CDTF">2021-10-11T00:29:53Z</dcterms:modified>
</cp:coreProperties>
</file>