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Abolitionist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published an abolitionist newspaper, the Liberator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most famous leader of the Underground Railroad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public-speaking skills impressed members of the Anti-Slavery Society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plantation owners consider their slaves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antislavery novel written by Harriet Beecher Stowe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person running away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 American abolitionist who believed armed insurrection was the only way to overthrow the institution of slavery in the United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part of the Compromise of 1850 between Southern- slave holding states and Northern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 enslaved African-American man in the United States who unsuccessfully sued for his freedom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first name of the president inaugurated in 1861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first name of a prominent American abolitionist and a vocal advocate and organizer promoting rights for women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network or people who arranged transportation and hiding places for fugitives, or escaped slaves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complete end to slavery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someone who is against slavery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Brown leads a small group on a raid against a federal armory in this town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slaves worked 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a former female slave who became a leading abolitionist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recognized as a sovereign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allowed people in Kansas and what to decided whether they wanted slavery or not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last name of the author of Uncle Tom’s Cabin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Abolitionist Crossword</dc:title>
  <dcterms:created xsi:type="dcterms:W3CDTF">2022-08-13T14:35:27Z</dcterms:created>
  <dcterms:modified xsi:type="dcterms:W3CDTF">2022-08-13T14:35:27Z</dcterms:modified>
</cp:coreProperties>
</file>