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Aboriginal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Native to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torres strait islanders lived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Aboriginlas used to say what tribe they were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 Aboriginals lived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law of the Torres strait islanders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period of agriculture and farming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Aboriginals beleived created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Torres strait Islanders used to navigate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period of hunter gatherers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people native to Australia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Archaeologist who discovered many things in the same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something strait Islanders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crustacean The torres strait Islanders 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Aboriginal discovered by jim bowler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cross word</dc:title>
  <dcterms:created xsi:type="dcterms:W3CDTF">2021-10-11T00:29:34Z</dcterms:created>
  <dcterms:modified xsi:type="dcterms:W3CDTF">2021-10-11T00:29:34Z</dcterms:modified>
</cp:coreProperties>
</file>