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About Chloe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PHOTOGRAPHY    </w:t>
      </w:r>
      <w:r>
        <w:t xml:space="preserve">    COMMISSIONER    </w:t>
      </w:r>
      <w:r>
        <w:t xml:space="preserve">   RACES    </w:t>
      </w:r>
      <w:r>
        <w:t xml:space="preserve">   MAKING JEWELRY    </w:t>
      </w:r>
      <w:r>
        <w:t xml:space="preserve">   GIRL SCOUTS    </w:t>
      </w:r>
      <w:r>
        <w:t xml:space="preserve">   BIOLOGY    </w:t>
      </w:r>
      <w:r>
        <w:t xml:space="preserve">   CHAPMAN    </w:t>
      </w:r>
      <w:r>
        <w:t xml:space="preserve">   TOKYO HOTEL    </w:t>
      </w:r>
      <w:r>
        <w:t xml:space="preserve">   CINDIRELLA    </w:t>
      </w:r>
      <w:r>
        <w:t xml:space="preserve">   PURPLE    </w:t>
      </w:r>
      <w:r>
        <w:t xml:space="preserve">   NURSOY    </w:t>
      </w:r>
      <w:r>
        <w:t xml:space="preserve">   TUESDAY    </w:t>
      </w:r>
      <w:r>
        <w:t xml:space="preserve">   HAZEL    </w:t>
      </w:r>
      <w:r>
        <w:t xml:space="preserve">   MARIE    </w:t>
      </w:r>
      <w:r>
        <w:t xml:space="preserve">   KANNAPPAN    </w:t>
      </w:r>
      <w:r>
        <w:t xml:space="preserve">   MERCY    </w:t>
      </w:r>
      <w:r>
        <w:t xml:space="preserve">   THIRD    </w:t>
      </w:r>
      <w:r>
        <w:t xml:space="preserve">   MAY    </w:t>
      </w:r>
      <w:r>
        <w:t xml:space="preserve">   BAKERSFIELD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Chloe</dc:title>
  <dcterms:created xsi:type="dcterms:W3CDTF">2021-10-11T00:29:48Z</dcterms:created>
  <dcterms:modified xsi:type="dcterms:W3CDTF">2021-10-11T00:29:48Z</dcterms:modified>
</cp:coreProperties>
</file>