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About Chloe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ALPHA GAMMA DELTA     </w:t>
      </w:r>
      <w:r>
        <w:t xml:space="preserve">   AMOROSO    </w:t>
      </w:r>
      <w:r>
        <w:t xml:space="preserve">   BAKERSFIELD    </w:t>
      </w:r>
      <w:r>
        <w:t xml:space="preserve">   BIG    </w:t>
      </w:r>
      <w:r>
        <w:t xml:space="preserve">   BIOLOGY    </w:t>
      </w:r>
      <w:r>
        <w:t xml:space="preserve">   CHAPMAN UNIVERSITY    </w:t>
      </w:r>
      <w:r>
        <w:t xml:space="preserve">   CHLOE MARIE    </w:t>
      </w:r>
      <w:r>
        <w:t xml:space="preserve">   CINDERELLA    </w:t>
      </w:r>
      <w:r>
        <w:t xml:space="preserve">   DELTA TAU    </w:t>
      </w:r>
      <w:r>
        <w:t xml:space="preserve">   DR KANNAPPAN    </w:t>
      </w:r>
      <w:r>
        <w:t xml:space="preserve">   GIRL SCOUT    </w:t>
      </w:r>
      <w:r>
        <w:t xml:space="preserve">   GRAND CANYON    </w:t>
      </w:r>
      <w:r>
        <w:t xml:space="preserve">   HAZEL    </w:t>
      </w:r>
      <w:r>
        <w:t xml:space="preserve">   HONORS SOCIETY     </w:t>
      </w:r>
      <w:r>
        <w:t xml:space="preserve">   MASUDA    </w:t>
      </w:r>
      <w:r>
        <w:t xml:space="preserve">   MAY    </w:t>
      </w:r>
      <w:r>
        <w:t xml:space="preserve">   MERCY BURLINGAME    </w:t>
      </w:r>
      <w:r>
        <w:t xml:space="preserve">   MERCY HOSPITAL    </w:t>
      </w:r>
      <w:r>
        <w:t xml:space="preserve">   NORTH SHORE VIEW MONTESSORI    </w:t>
      </w:r>
      <w:r>
        <w:t xml:space="preserve">   PARK SCHOOL    </w:t>
      </w:r>
      <w:r>
        <w:t xml:space="preserve">   PHOTOGRAPHY    </w:t>
      </w:r>
      <w:r>
        <w:t xml:space="preserve">   PURPLE    </w:t>
      </w:r>
      <w:r>
        <w:t xml:space="preserve">   RACES    </w:t>
      </w:r>
      <w:r>
        <w:t xml:space="preserve">   SAINT DUNSTAN    </w:t>
      </w:r>
      <w:r>
        <w:t xml:space="preserve">   SPANISH    </w:t>
      </w:r>
      <w:r>
        <w:t xml:space="preserve">   SWIM    </w:t>
      </w:r>
      <w:r>
        <w:t xml:space="preserve">   THIRD    </w:t>
      </w:r>
      <w:r>
        <w:t xml:space="preserve">   TOKYO HOTEL    </w:t>
      </w:r>
      <w:r>
        <w:t xml:space="preserve">   TUESDAY    </w:t>
      </w:r>
      <w:r>
        <w:t xml:space="preserve">   YOUTH COMMISSIONER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Chloe</dc:title>
  <dcterms:created xsi:type="dcterms:W3CDTF">2021-10-11T00:29:51Z</dcterms:created>
  <dcterms:modified xsi:type="dcterms:W3CDTF">2021-10-11T00:29:51Z</dcterms:modified>
</cp:coreProperties>
</file>