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About 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anniversary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dream vacation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eye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birthday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favorite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breakfast date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lucky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future career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favorite candy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favorite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future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late night food spot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my "go-to" happy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"go-to" college meal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favorite netflix show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favorite singer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cats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I want to live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favorite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favorite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date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"my spot"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favorite drink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favorite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"go-to" college meal (1)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fear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favorite sport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Me </dc:title>
  <dcterms:created xsi:type="dcterms:W3CDTF">2021-10-11T00:31:46Z</dcterms:created>
  <dcterms:modified xsi:type="dcterms:W3CDTF">2021-10-11T00:31:46Z</dcterms:modified>
</cp:coreProperties>
</file>