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About Morocco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Red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 all the gin joints, an all the towns, in all the world, she walks into mine -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Hustlers in Marrakest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Southern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 wary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Ethnic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Mountain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Arabic Name translation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National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Popular Spice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Morocco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Moroccan lentil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Morocco and Alberta has in common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Fruit Export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Turkey's Name for Country, and Ancient Capital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Morocco </dc:title>
  <dcterms:created xsi:type="dcterms:W3CDTF">2021-10-11T00:31:51Z</dcterms:created>
  <dcterms:modified xsi:type="dcterms:W3CDTF">2021-10-11T00:31:51Z</dcterms:modified>
</cp:coreProperties>
</file>