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About Wolves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arctic    </w:t>
      </w:r>
      <w:r>
        <w:t xml:space="preserve">   gray    </w:t>
      </w:r>
      <w:r>
        <w:t xml:space="preserve">   territory    </w:t>
      </w:r>
      <w:r>
        <w:t xml:space="preserve">   packs    </w:t>
      </w:r>
      <w:r>
        <w:t xml:space="preserve">   omega    </w:t>
      </w:r>
      <w:r>
        <w:t xml:space="preserve">   alpha    </w:t>
      </w:r>
      <w:r>
        <w:t xml:space="preserve">   howl    </w:t>
      </w:r>
      <w:r>
        <w:t xml:space="preserve">   teeth    </w:t>
      </w:r>
      <w:r>
        <w:t xml:space="preserve">   claws    </w:t>
      </w:r>
      <w:r>
        <w:t xml:space="preserve">   traps    </w:t>
      </w:r>
      <w:r>
        <w:t xml:space="preserve">   danger    </w:t>
      </w:r>
      <w:r>
        <w:t xml:space="preserve">   meat    </w:t>
      </w:r>
      <w:r>
        <w:t xml:space="preserve">   pelts    </w:t>
      </w:r>
      <w:r>
        <w:t xml:space="preserve">   pups    </w:t>
      </w:r>
      <w:r>
        <w:t xml:space="preserve">   wolves    </w:t>
      </w:r>
      <w:r>
        <w:t xml:space="preserve">   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Wolves</dc:title>
  <dcterms:created xsi:type="dcterms:W3CDTF">2021-10-11T00:31:07Z</dcterms:created>
  <dcterms:modified xsi:type="dcterms:W3CDTF">2021-10-11T00:31:07Z</dcterms:modified>
</cp:coreProperties>
</file>