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About you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boytfriend    </w:t>
      </w:r>
      <w:r>
        <w:t xml:space="preserve">   butterflies    </w:t>
      </w:r>
      <w:r>
        <w:t xml:space="preserve">   chatting    </w:t>
      </w:r>
      <w:r>
        <w:t xml:space="preserve">   equality    </w:t>
      </w:r>
      <w:r>
        <w:t xml:space="preserve">   facebook    </w:t>
      </w:r>
      <w:r>
        <w:t xml:space="preserve">   gay    </w:t>
      </w:r>
      <w:r>
        <w:t xml:space="preserve">   girlfriend    </w:t>
      </w:r>
      <w:r>
        <w:t xml:space="preserve">   happy    </w:t>
      </w:r>
      <w:r>
        <w:t xml:space="preserve">   husband    </w:t>
      </w:r>
      <w:r>
        <w:t xml:space="preserve">   last    </w:t>
      </w:r>
      <w:r>
        <w:t xml:space="preserve">   love    </w:t>
      </w:r>
      <w:r>
        <w:t xml:space="preserve">   lucky    </w:t>
      </w:r>
      <w:r>
        <w:t xml:space="preserve">   make up    </w:t>
      </w:r>
      <w:r>
        <w:t xml:space="preserve">   marriage    </w:t>
      </w:r>
      <w:r>
        <w:t xml:space="preserve">   money    </w:t>
      </w:r>
      <w:r>
        <w:t xml:space="preserve">   music    </w:t>
      </w:r>
      <w:r>
        <w:t xml:space="preserve">   passions    </w:t>
      </w:r>
      <w:r>
        <w:t xml:space="preserve">   relationships    </w:t>
      </w:r>
      <w:r>
        <w:t xml:space="preserve">   social    </w:t>
      </w:r>
      <w:r>
        <w:t xml:space="preserve">   soulmate    </w:t>
      </w:r>
      <w:r>
        <w:t xml:space="preserve">   tinder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you </dc:title>
  <dcterms:created xsi:type="dcterms:W3CDTF">2021-10-11T00:32:22Z</dcterms:created>
  <dcterms:modified xsi:type="dcterms:W3CDTF">2021-10-11T00:32:22Z</dcterms:modified>
</cp:coreProperties>
</file>