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Abraham Lincoln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Lincoln was shot while he watched a play at this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Abraham Lincoln was born in a 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President Lincoln was murdered just three __________ after the end of the Civil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His wife was _____________________-.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Abraham Lincoln was ______________ and skinny.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Lincoln was the first ____________________ president.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President Lincoln signed the _______________________ Proclamation to free slaves.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killed Abraham Lincoln?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Lincoln is the _________________ president of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Lincoln made a famous speech called the ________________ Address.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_________________________ is one of our most beloved presidents.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Lincoln's nickname was 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During Lincoln's presidency which war was being fought?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Before he became president, Lincoln was a ______________________.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His address began with __________________ and seven years ago.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 wore a stove pipe _______________.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Abraham Lincoln</dc:title>
  <dcterms:created xsi:type="dcterms:W3CDTF">2021-10-11T00:31:11Z</dcterms:created>
  <dcterms:modified xsi:type="dcterms:W3CDTF">2021-10-11T00:31:11Z</dcterms:modified>
</cp:coreProperties>
</file>