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Lincoln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killed him?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was the ____ president.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was _____ at the Ford Theater.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Kept ___ in his hat.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Lincoln was born in?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Established ____ as a holiday in the month of November.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always wore his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became president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Lincoln was against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nickname was?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Lincoln</dc:title>
  <dcterms:created xsi:type="dcterms:W3CDTF">2021-10-11T00:31:48Z</dcterms:created>
  <dcterms:modified xsi:type="dcterms:W3CDTF">2021-10-11T00:31:48Z</dcterms:modified>
</cp:coreProperties>
</file>