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Abraham Lincoln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tall    </w:t>
      </w:r>
      <w:r>
        <w:t xml:space="preserve">   four kids    </w:t>
      </w:r>
      <w:r>
        <w:t xml:space="preserve">   republican    </w:t>
      </w:r>
      <w:r>
        <w:t xml:space="preserve">   whitehouse    </w:t>
      </w:r>
      <w:r>
        <w:t xml:space="preserve">   sixteenth    </w:t>
      </w:r>
      <w:r>
        <w:t xml:space="preserve">   february    </w:t>
      </w:r>
      <w:r>
        <w:t xml:space="preserve">   Mary    </w:t>
      </w:r>
      <w:r>
        <w:t xml:space="preserve">   slavery    </w:t>
      </w:r>
      <w:r>
        <w:t xml:space="preserve">   april    </w:t>
      </w:r>
      <w:r>
        <w:t xml:space="preserve">   wilkes booth    </w:t>
      </w:r>
      <w:r>
        <w:t xml:space="preserve">   stovepipe    </w:t>
      </w:r>
      <w:r>
        <w:t xml:space="preserve">   assassinated    </w:t>
      </w:r>
      <w:r>
        <w:t xml:space="preserve">   kentucky    </w:t>
      </w:r>
      <w:r>
        <w:t xml:space="preserve">   gettysburg    </w:t>
      </w:r>
      <w:r>
        <w:t xml:space="preserve">   fords theater    </w:t>
      </w:r>
      <w:r>
        <w:t xml:space="preserve">   honest abe    </w:t>
      </w:r>
      <w:r>
        <w:t xml:space="preserve">   log cabin    </w:t>
      </w:r>
      <w:r>
        <w:t xml:space="preserve">   lawyer    </w:t>
      </w:r>
      <w:r>
        <w:t xml:space="preserve">   Civil War    </w:t>
      </w:r>
      <w:r>
        <w:t xml:space="preserve">   Proclamation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Abraham Lincoln</dc:title>
  <dcterms:created xsi:type="dcterms:W3CDTF">2021-10-11T00:31:59Z</dcterms:created>
  <dcterms:modified xsi:type="dcterms:W3CDTF">2021-10-11T00:31:59Z</dcterms:modified>
</cp:coreProperties>
</file>