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Abraham Lincoln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Abe    </w:t>
      </w:r>
      <w:r>
        <w:t xml:space="preserve">   abolitionist    </w:t>
      </w:r>
      <w:r>
        <w:t xml:space="preserve">   Assassination    </w:t>
      </w:r>
      <w:r>
        <w:t xml:space="preserve">   Attorney    </w:t>
      </w:r>
      <w:r>
        <w:t xml:space="preserve">   banking    </w:t>
      </w:r>
      <w:r>
        <w:t xml:space="preserve">   beard    </w:t>
      </w:r>
      <w:r>
        <w:t xml:space="preserve">   Civil War    </w:t>
      </w:r>
      <w:r>
        <w:t xml:space="preserve">   emancipation    </w:t>
      </w:r>
      <w:r>
        <w:t xml:space="preserve">   farmer    </w:t>
      </w:r>
      <w:r>
        <w:t xml:space="preserve">   honest    </w:t>
      </w:r>
      <w:r>
        <w:t xml:space="preserve">   Illinois    </w:t>
      </w:r>
      <w:r>
        <w:t xml:space="preserve">   inauguration    </w:t>
      </w:r>
      <w:r>
        <w:t xml:space="preserve">   Kentucky    </w:t>
      </w:r>
      <w:r>
        <w:t xml:space="preserve">   Lincoln    </w:t>
      </w:r>
      <w:r>
        <w:t xml:space="preserve">   patent    </w:t>
      </w:r>
      <w:r>
        <w:t xml:space="preserve">   President    </w:t>
      </w:r>
      <w:r>
        <w:t xml:space="preserve">   proclamation    </w:t>
      </w:r>
      <w:r>
        <w:t xml:space="preserve">   sixteenth    </w:t>
      </w:r>
      <w:r>
        <w:t xml:space="preserve">   slavery    </w:t>
      </w:r>
      <w:r>
        <w:t xml:space="preserve">   tophat    </w:t>
      </w:r>
      <w:r>
        <w:t xml:space="preserve">   whitehouse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Abraham Lincoln</dc:title>
  <dcterms:created xsi:type="dcterms:W3CDTF">2021-10-11T00:31:14Z</dcterms:created>
  <dcterms:modified xsi:type="dcterms:W3CDTF">2021-10-11T00:31:14Z</dcterms:modified>
</cp:coreProperties>
</file>