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 and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BOOTH    </w:t>
      </w:r>
      <w:r>
        <w:t xml:space="preserve">   MARY TODD    </w:t>
      </w:r>
      <w:r>
        <w:t xml:space="preserve">   GOOD FRIDAY    </w:t>
      </w:r>
      <w:r>
        <w:t xml:space="preserve">   KENTUCKY    </w:t>
      </w:r>
      <w:r>
        <w:t xml:space="preserve">   UNION    </w:t>
      </w:r>
      <w:r>
        <w:t xml:space="preserve">   FREEDOM    </w:t>
      </w:r>
      <w:r>
        <w:t xml:space="preserve">   SLAVERY    </w:t>
      </w:r>
      <w:r>
        <w:t xml:space="preserve">   LEE    </w:t>
      </w:r>
      <w:r>
        <w:t xml:space="preserve">   GRANT    </w:t>
      </w:r>
      <w:r>
        <w:t xml:space="preserve">   SOUTH    </w:t>
      </w:r>
      <w:r>
        <w:t xml:space="preserve">   NORTH    </w:t>
      </w:r>
      <w:r>
        <w:t xml:space="preserve">   CIVIL WAR    </w:t>
      </w:r>
      <w:r>
        <w:t xml:space="preserve">   PRESIDENT    </w:t>
      </w:r>
      <w:r>
        <w:t xml:space="preserve">   LINCOLN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 and the Civil War</dc:title>
  <dcterms:created xsi:type="dcterms:W3CDTF">2021-10-11T00:31:24Z</dcterms:created>
  <dcterms:modified xsi:type="dcterms:W3CDTF">2021-10-11T00:31:24Z</dcterms:modified>
</cp:coreProperties>
</file>