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Offers Isaac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Isaac's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Abraham to take Isaac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Abraham take for the burnt offering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Abraham raise to kill Isaac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Abraham build to offer Isaac 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Isaac said "Look the fire and the wood but where is the what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Abraham told Isaac the God would _________ the burnt offering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tested Abraham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Isaac's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did they take with them to the mountains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Abraham and Sarah's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Offers Isaac</dc:title>
  <dcterms:created xsi:type="dcterms:W3CDTF">2021-10-11T00:31:55Z</dcterms:created>
  <dcterms:modified xsi:type="dcterms:W3CDTF">2021-10-11T00:31:55Z</dcterms:modified>
</cp:coreProperties>
</file>