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Abraham and Isaac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kindness    </w:t>
      </w:r>
      <w:r>
        <w:t xml:space="preserve">   Israel    </w:t>
      </w:r>
      <w:r>
        <w:t xml:space="preserve">   relief    </w:t>
      </w:r>
      <w:r>
        <w:t xml:space="preserve">   love    </w:t>
      </w:r>
      <w:r>
        <w:t xml:space="preserve">   troubled    </w:t>
      </w:r>
      <w:r>
        <w:t xml:space="preserve">   instructions    </w:t>
      </w:r>
      <w:r>
        <w:t xml:space="preserve">   forgiveness    </w:t>
      </w:r>
      <w:r>
        <w:t xml:space="preserve">   children    </w:t>
      </w:r>
      <w:r>
        <w:t xml:space="preserve">   altar    </w:t>
      </w:r>
      <w:r>
        <w:t xml:space="preserve">   God    </w:t>
      </w:r>
      <w:r>
        <w:t xml:space="preserve">   obey    </w:t>
      </w:r>
      <w:r>
        <w:t xml:space="preserve">   Morals    </w:t>
      </w:r>
      <w:r>
        <w:t xml:space="preserve">   Sacrifice    </w:t>
      </w:r>
      <w:r>
        <w:t xml:space="preserve">   Isaac    </w:t>
      </w:r>
      <w:r>
        <w:t xml:space="preserve">   Abraham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 and Isaac</dc:title>
  <dcterms:created xsi:type="dcterms:W3CDTF">2021-10-11T00:31:29Z</dcterms:created>
  <dcterms:modified xsi:type="dcterms:W3CDTF">2021-10-11T00:31:29Z</dcterms:modified>
</cp:coreProperties>
</file>