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Abraham and Isaac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Our Substitute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Abraham said God would provide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Mountain where they went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God's Command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Why God commanded Abraham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kill the sacrifice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Isaac was carrying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days they travelled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Animal that was caught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Abraham's belief in God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Abraham and Isaac</dc:title>
  <dcterms:created xsi:type="dcterms:W3CDTF">2021-10-11T00:31:32Z</dcterms:created>
  <dcterms:modified xsi:type="dcterms:W3CDTF">2021-10-11T00:31:32Z</dcterms:modified>
</cp:coreProperties>
</file>