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Abraham and Isaac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ram    </w:t>
      </w:r>
      <w:r>
        <w:t xml:space="preserve">   thicket    </w:t>
      </w:r>
      <w:r>
        <w:t xml:space="preserve">   God    </w:t>
      </w:r>
      <w:r>
        <w:t xml:space="preserve">   fire    </w:t>
      </w:r>
      <w:r>
        <w:t xml:space="preserve">   kindling    </w:t>
      </w:r>
      <w:r>
        <w:t xml:space="preserve">   donkey    </w:t>
      </w:r>
      <w:r>
        <w:t xml:space="preserve">   third day    </w:t>
      </w:r>
      <w:r>
        <w:t xml:space="preserve">   knife    </w:t>
      </w:r>
      <w:r>
        <w:t xml:space="preserve">   burnt offering    </w:t>
      </w:r>
      <w:r>
        <w:t xml:space="preserve">   sacrifice    </w:t>
      </w:r>
      <w:r>
        <w:t xml:space="preserve">   worship    </w:t>
      </w:r>
      <w:r>
        <w:t xml:space="preserve">   mood    </w:t>
      </w:r>
      <w:r>
        <w:t xml:space="preserve">   Isaac    </w:t>
      </w:r>
      <w:r>
        <w:t xml:space="preserve">   Abraham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Abraham and Isaac</dc:title>
  <dcterms:created xsi:type="dcterms:W3CDTF">2021-10-11T00:31:28Z</dcterms:created>
  <dcterms:modified xsi:type="dcterms:W3CDTF">2021-10-11T00:31:28Z</dcterms:modified>
</cp:coreProperties>
</file>