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slave had a son named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Abraham's son, had twin boys, the second son was named 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Abraham's son's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Abraham's name before it was changed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told Abraham to ----- his only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Abraham's son's wife's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Abraham's wife's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changed the second son's name to 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Abraham's son, had twin boys, the first son was named ------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Abraham's son's second son climb up in his dream, we know it as ---------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 met the ---------- when traveling through the desert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Abraham was the first ----------- of God's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Sarah was the first ------- of God's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second son's name soon became the name of God's people, the ---------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a slave named what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Abraham followed and trusted in 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Abraham and his wife faced the problem that they could not ---------------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</dc:title>
  <dcterms:created xsi:type="dcterms:W3CDTF">2021-10-11T00:31:37Z</dcterms:created>
  <dcterms:modified xsi:type="dcterms:W3CDTF">2021-10-11T00:31:37Z</dcterms:modified>
</cp:coreProperties>
</file>