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Abraham's Faith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sign of the covenant was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Sarah gave birth to Isaac even though she was _____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God protected Sarai by sending diseases on Pharoah's household, Pharaoh _____ Sarai.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made a blood oath with Abraham that he would have many descendants. God appeared as a  ______ and passed through animals cut in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Abraham rescued ___ from the five kings.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Abraham told the Pharoah that ____ was his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Abraham ____ at 175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Abraham took Isaac to Mount _____ as a sacrifice after God told him to sacrifice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Abraham had to circumcise every male in the household at ____ days old to keep the covenant.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died at the age of 127.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commanded Abraham to leave these things: father's household, people,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promised Abraham his offspring would be like the ___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Keturah bore Abraham __ 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 blessed Abram. This made Abraham claim his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Abraham didn't trust in God when he faced Pharoah. God ______ Abraham.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Abraham obeyed God and _____ Him in leaving what he knew.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Abraham made his ____ swear by God that he would not get a Canaanite wife for Isaac since he (Abraham) was getting 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Abraham remarried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Abraham was about to slay his son with the knife, ___ called out and stopped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Abraham let Lot choose what land he wanted. Lot chose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Abraham's Faith Journey</dc:title>
  <dcterms:created xsi:type="dcterms:W3CDTF">2021-10-12T13:51:30Z</dcterms:created>
  <dcterms:modified xsi:type="dcterms:W3CDTF">2021-10-12T13:51:30Z</dcterms:modified>
</cp:coreProperties>
</file>