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Abraham's Greatest Sacrifice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Abraham    </w:t>
      </w:r>
      <w:r>
        <w:t xml:space="preserve">   Altar    </w:t>
      </w:r>
      <w:r>
        <w:t xml:space="preserve">   Blessing    </w:t>
      </w:r>
      <w:r>
        <w:t xml:space="preserve">   Burnt Offering    </w:t>
      </w:r>
      <w:r>
        <w:t xml:space="preserve">   Command    </w:t>
      </w:r>
      <w:r>
        <w:t xml:space="preserve">   Death    </w:t>
      </w:r>
      <w:r>
        <w:t xml:space="preserve">   Faithful    </w:t>
      </w:r>
      <w:r>
        <w:t xml:space="preserve">   Father    </w:t>
      </w:r>
      <w:r>
        <w:t xml:space="preserve">   Fire    </w:t>
      </w:r>
      <w:r>
        <w:t xml:space="preserve">   God    </w:t>
      </w:r>
      <w:r>
        <w:t xml:space="preserve">   Isaac    </w:t>
      </w:r>
      <w:r>
        <w:t xml:space="preserve">   Jehovah    </w:t>
      </w:r>
      <w:r>
        <w:t xml:space="preserve">   Knife    </w:t>
      </w:r>
      <w:r>
        <w:t xml:space="preserve">   Life    </w:t>
      </w:r>
      <w:r>
        <w:t xml:space="preserve">   Love    </w:t>
      </w:r>
      <w:r>
        <w:t xml:space="preserve">   Obedience    </w:t>
      </w:r>
      <w:r>
        <w:t xml:space="preserve">   Provision    </w:t>
      </w:r>
      <w:r>
        <w:t xml:space="preserve">   Ram    </w:t>
      </w:r>
      <w:r>
        <w:t xml:space="preserve">   Sacrifice    </w:t>
      </w:r>
      <w:r>
        <w:t xml:space="preserve">   Son    </w:t>
      </w:r>
      <w:r>
        <w:t xml:space="preserve">   Substitute    </w:t>
      </w:r>
      <w:r>
        <w:t xml:space="preserve">   Trust    </w:t>
      </w:r>
      <w:r>
        <w:t xml:space="preserve">   Valuable    </w:t>
      </w:r>
      <w:r>
        <w:t xml:space="preserve">   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Abraham's Greatest Sacrifice</dc:title>
  <dcterms:created xsi:type="dcterms:W3CDTF">2021-10-11T00:31:18Z</dcterms:created>
  <dcterms:modified xsi:type="dcterms:W3CDTF">2021-10-11T00:31:18Z</dcterms:modified>
</cp:coreProperties>
</file>