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Abraham's Journey of Faith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born of Abraham; not son of covenant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Abram's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Abraham's servant who was sent for Isaac's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 Almighty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Abram is from the line of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 told Abraham to leave land, culture, worship of idols, and his father's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Friend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Living one who sees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 was to be the burnt sacrifice.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City Abram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_____ is where Abraham's servant found Rebekah.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shortage in food; happened in Canaan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Abram wanted Isaac to have a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Sarai's new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Sign of covenant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Abram's 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called to Abram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agreement or promise; God made this with himself, Abram watched.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 cut the covenant as a smokey fire pot and torch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Abraham ___ at 175 years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Abraham told his chief servant not to marry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Isaac's wife; daughter of Bethul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 prayed for Issac to get a wife.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God most 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Abram's new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Abraham's Journey of Faith</dc:title>
  <dcterms:created xsi:type="dcterms:W3CDTF">2021-10-12T13:51:38Z</dcterms:created>
  <dcterms:modified xsi:type="dcterms:W3CDTF">2021-10-12T13:51:38Z</dcterms:modified>
</cp:coreProperties>
</file>