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Abraham's Story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Abraham's servant gave Rebekah a nose ring and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God gave Abram this name.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 told Abraham to ___ his son on a mountain.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Lord sent this on Pharaoh for taking Sarai.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The two men told Lot to leave Sodom because it would be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Abraham bought burial property for Sarah from ___ the Hittite.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God provided a ___ for a sacrifice.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God comes to King Abimelek in a ___ to protect Sarah.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Abraham had this many sons with Keturah.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God tested Abraham at Mount ___.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Abram planned to make this man his heir.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Abraham paid 400 ___ for the burial land.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 God called Abram to go to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God changed Sarai's name to this.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Ishmael would be the father of ___ rulers.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 The people of Sodom were very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The girl who Abraham's servant brought for Isaac to marry.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Abram encountered a severe ____ in the land.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Abram and Lot _____ the land.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 At age ___ Sarah died.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Abraham chose this cave to bury Sarah.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Sarah sent Hagar and ___ away.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 Most High.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Lot's __ became pregnant by their father.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Abraham lived for this many years.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three men said they'd return next year at this time and Sarah would be 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beautiful women by the well offered water to the 10 ___ and their owner.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After Abraham died, God __ Isaac.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Abraham pleads for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This was the sign of the covenant.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Abram's nephew who went on his journey.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Abraham was this old when he was circumcised.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The angel of the Lord told Sarai's slave, Hagar, to name her son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The angel told Abraham "I will surely bless you and make your descendant as numerous as the ___ is the sky. 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Abram told Sarai to pretend she was his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passed between the two animal pieces in the blood covenant.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Sarai's slave ___ was told to sleep with Abram to have a child.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After Abraham pleads, God decides not to destroy the city of Sodom if he finds ____ righteous people.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Lord rained burning ____ on Sodom and Gomorrah.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King Abimelek opened his ___ to Abraham and Sarah.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Abram went to this place because of the famine.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When Isaac was ___ days old, Abraham circumcised him.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 In Hebrew, Isaac means 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When Sarah heard that in a year she'd be pregnant she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Rebekah's brother.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The angels told Lot not to ___ back when he was leaving Sodom.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 Abraham took another wife named ___.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Abram came from the line of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God made his covenant to Abram with a smoking ___ and a blazing torch.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Abram refused the king of Sodom's gifts because he did not want to ___ him.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Abraham's Story </dc:title>
  <dcterms:created xsi:type="dcterms:W3CDTF">2021-10-12T13:51:32Z</dcterms:created>
  <dcterms:modified xsi:type="dcterms:W3CDTF">2021-10-12T13:51:32Z</dcterms:modified>
</cp:coreProperties>
</file>