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Abraham's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went with Abram to the land where God told him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God inflicted serious diseases on because of Abram's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city did Abraham try to convince the lord to preserve?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name did Sarai change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king blessed Abram?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Abram and his family went to Egypt to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old was Abram when Ishmael was borned?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Abram's wife is also 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the father of Abram?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long have the kings subject to Kedorlaomer?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would be the name of Sarah's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was Hager's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Lot was Abram's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was the token of the covenant between Abraham and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where was the great tree of Moreh 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the five kings join forces?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Abram ask of the Lord?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Abram go when there was a famine?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old was Abram when God changes his name to Abraham?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Who's name was changed to "Abraham"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Abram's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Abram was a descendant of which of Noah's three sons?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health condition did Abram's wife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men came to visit Abraham in the plains of Mamre?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land God promised Abraham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At Shechem what did Abram build?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old was Abram when God called him?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Abraham's life</dc:title>
  <dcterms:created xsi:type="dcterms:W3CDTF">2021-10-12T13:52:15Z</dcterms:created>
  <dcterms:modified xsi:type="dcterms:W3CDTF">2021-10-12T13:52:15Z</dcterms:modified>
</cp:coreProperties>
</file>