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Absolutism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Military dictator who took over after the English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happened to the English Monarchy when Charles II took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Russian czar who ruled by terror. Killed his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System of government in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Between the wars and Versailles, what Louis XIV left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War between Charles I and Parliament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Cardinal that advised Louis XIII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declaration of religious tolerance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French monarch who said "I am the state"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Using western Europe as a model for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Palace built to show the power of Louis XIV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killed in the St. Bartholomew's Day Massacre?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Bloodless overthrow of James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Peter the Great believed Russia needed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French Protestant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idea that a monarch's power comes from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Russian absolute ruler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English King who was executed after the English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Government agents under Louis XIV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Absolutism Review</dc:title>
  <dcterms:created xsi:type="dcterms:W3CDTF">2021-10-11T00:32:07Z</dcterms:created>
  <dcterms:modified xsi:type="dcterms:W3CDTF">2021-10-11T00:32:07Z</dcterms:modified>
</cp:coreProperties>
</file>