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Absolutism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government England has today, was established because of the Glorious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causes of this conflict was the help that England was giving pirates who were capturing treasure ships from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Charles II was asked to come back to England to rule after the period of the Commonwealth, and the monarchy was re-established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only one of the Wars of Absolutism that was a true global (world) war, where France and Austria were allied for the first time in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monarch sent his navy to invade England, but most of his ships were destroyed in a storm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cause of this war was Louis XIV of France trying to put one of his relatives on the throne of Spain; it was ended by the Treaty of Utrecht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monarch aided the Protestants in the Netherlands in their efforts to break away from the Spanish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war was fought over control of the territory of Silesia and whether or not Maria Theresa could stay on the throne of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ruled Prussia as an absolute ruler, but also allowed religious toleration and made laws less 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because of James I's attempts to bring the Catholic religion back to England, Parliament asked William and Mary (his daughter) to take over as king and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fought between the forces of the king, Charles I, and Parliament over who should have the most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had the real power during the reign of Louis XIII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 a result of this war, France lost its possessions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leader of Parliament's army in the English Civil War; he ruled England for 10 years when it was a commonwealth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Spain's powerful navy was defeated in this war by smaller and faster English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Henry IV of France made a declaration that French Protestants could worship freely in most cities, an attempt at religious toleration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Finance Minister under Louis XIV in France, he believed in the theory of mercantilism and wanted to make France self-sufficient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Protestants in France were called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tried to make Russia more like the countries of Western Europe, promoting education, women's rights, and building a new seaport for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region in northern Europe revolted and became independent of Spain in 1579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known as the "Sun King", this monarch left his country almost completely bankrupt because of his wars and excessive spending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Absolutism</dc:title>
  <dcterms:created xsi:type="dcterms:W3CDTF">2021-10-11T00:31:40Z</dcterms:created>
  <dcterms:modified xsi:type="dcterms:W3CDTF">2021-10-11T00:31:40Z</dcterms:modified>
</cp:coreProperties>
</file>