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Absolutism of France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French ruler that was assassinated in 1610?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wives did King Louis XIV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took help in Louis taking over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long did Louis XIII rule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important weapon was used for the French ware fare?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King Henry IV (4th) try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issue did Henry IV give?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took over when Cardinal had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did Henry IV rule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had the longest reign in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 of France </dc:title>
  <dcterms:created xsi:type="dcterms:W3CDTF">2021-10-11T00:31:42Z</dcterms:created>
  <dcterms:modified xsi:type="dcterms:W3CDTF">2021-10-11T00:31:42Z</dcterms:modified>
</cp:coreProperties>
</file>