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Abstinence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REPUTATION    </w:t>
      </w:r>
      <w:r>
        <w:t xml:space="preserve">   LACK    </w:t>
      </w:r>
      <w:r>
        <w:t xml:space="preserve">   POVERTY    </w:t>
      </w:r>
      <w:r>
        <w:t xml:space="preserve">   BABY MAMA    </w:t>
      </w:r>
      <w:r>
        <w:t xml:space="preserve">   BABY DADDY    </w:t>
      </w:r>
      <w:r>
        <w:t xml:space="preserve">   JOB    </w:t>
      </w:r>
      <w:r>
        <w:t xml:space="preserve">   STANDOUT    </w:t>
      </w:r>
      <w:r>
        <w:t xml:space="preserve">   ACCOUNTABILITY    </w:t>
      </w:r>
      <w:r>
        <w:t xml:space="preserve">   PASTOR    </w:t>
      </w:r>
      <w:r>
        <w:t xml:space="preserve">   GIRL FRIEND    </w:t>
      </w:r>
      <w:r>
        <w:t xml:space="preserve">   BOY FRIEND    </w:t>
      </w:r>
      <w:r>
        <w:t xml:space="preserve">   DREAMS    </w:t>
      </w:r>
      <w:r>
        <w:t xml:space="preserve">   COLLEGE    </w:t>
      </w:r>
      <w:r>
        <w:t xml:space="preserve">   DISSAPPOINTMENT    </w:t>
      </w:r>
      <w:r>
        <w:t xml:space="preserve">   PARENTS    </w:t>
      </w:r>
      <w:r>
        <w:t xml:space="preserve">   BABIES    </w:t>
      </w:r>
      <w:r>
        <w:t xml:space="preserve">   PEER PRESSURE    </w:t>
      </w:r>
      <w:r>
        <w:t xml:space="preserve">   RELATIONSHIP    </w:t>
      </w:r>
      <w:r>
        <w:t xml:space="preserve">   MARRIAGE    </w:t>
      </w:r>
      <w:r>
        <w:t xml:space="preserve">   AIDS    </w:t>
      </w:r>
      <w:r>
        <w:t xml:space="preserve">   STD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Abstinence</dc:title>
  <dcterms:created xsi:type="dcterms:W3CDTF">2021-10-11T00:31:56Z</dcterms:created>
  <dcterms:modified xsi:type="dcterms:W3CDTF">2021-10-11T00:31:56Z</dcterms:modified>
</cp:coreProperties>
</file>