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Abuela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AIRPLANE    </w:t>
      </w:r>
      <w:r>
        <w:t xml:space="preserve">   AIRPORT    </w:t>
      </w:r>
      <w:r>
        <w:t xml:space="preserve">   BEAUTIFUL    </w:t>
      </w:r>
      <w:r>
        <w:t xml:space="preserve">   BOAT    </w:t>
      </w:r>
      <w:r>
        <w:t xml:space="preserve">   CAREFUL    </w:t>
      </w:r>
      <w:r>
        <w:t xml:space="preserve">   CHAIR    </w:t>
      </w:r>
      <w:r>
        <w:t xml:space="preserve">   CITY    </w:t>
      </w:r>
      <w:r>
        <w:t xml:space="preserve">   DARE    </w:t>
      </w:r>
      <w:r>
        <w:t xml:space="preserve">   FLOCK    </w:t>
      </w:r>
      <w:r>
        <w:t xml:space="preserve">   GLIDE    </w:t>
      </w:r>
      <w:r>
        <w:t xml:space="preserve">   HAIR    </w:t>
      </w:r>
      <w:r>
        <w:t xml:space="preserve">   HARBOR    </w:t>
      </w:r>
      <w:r>
        <w:t xml:space="preserve">   HIGH    </w:t>
      </w:r>
      <w:r>
        <w:t xml:space="preserve">   MORNING    </w:t>
      </w:r>
      <w:r>
        <w:t xml:space="preserve">   PAIR    </w:t>
      </w:r>
      <w:r>
        <w:t xml:space="preserve">   RARE    </w:t>
      </w:r>
      <w:r>
        <w:t xml:space="preserve">   SCARE    </w:t>
      </w:r>
      <w:r>
        <w:t xml:space="preserve">   SHARE    </w:t>
      </w:r>
      <w:r>
        <w:t xml:space="preserve">   SOARED    </w:t>
      </w:r>
      <w:r>
        <w:t xml:space="preserve">   SWOOPING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Abuela</dc:title>
  <dcterms:created xsi:type="dcterms:W3CDTF">2021-10-11T00:32:05Z</dcterms:created>
  <dcterms:modified xsi:type="dcterms:W3CDTF">2021-10-11T00:32:05Z</dcterms:modified>
</cp:coreProperties>
</file>