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Abundance of Kathrines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seventeen    </w:t>
      </w:r>
      <w:r>
        <w:t xml:space="preserve">   Franz Ferdinand    </w:t>
      </w:r>
      <w:r>
        <w:t xml:space="preserve">   anagram    </w:t>
      </w:r>
      <w:r>
        <w:t xml:space="preserve">   genius    </w:t>
      </w:r>
      <w:r>
        <w:t xml:space="preserve">   lindsey's cave    </w:t>
      </w:r>
      <w:r>
        <w:t xml:space="preserve">   road trip    </w:t>
      </w:r>
      <w:r>
        <w:t xml:space="preserve">   prodigy    </w:t>
      </w:r>
      <w:r>
        <w:t xml:space="preserve">   hollis    </w:t>
      </w:r>
      <w:r>
        <w:t xml:space="preserve">   lindsey    </w:t>
      </w:r>
      <w:r>
        <w:t xml:space="preserve">   hassan    </w:t>
      </w:r>
      <w:r>
        <w:t xml:space="preserve">   john green    </w:t>
      </w:r>
      <w:r>
        <w:t xml:space="preserve">   colin    </w:t>
      </w:r>
      <w:r>
        <w:t xml:space="preserve">   19 and counting    </w:t>
      </w:r>
      <w:r>
        <w:t xml:space="preserve">   cereal    </w:t>
      </w:r>
      <w:r>
        <w:t xml:space="preserve">   kathrine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Abundance of Kathrines</dc:title>
  <dcterms:created xsi:type="dcterms:W3CDTF">2021-10-11T00:31:42Z</dcterms:created>
  <dcterms:modified xsi:type="dcterms:W3CDTF">2021-10-11T00:31:42Z</dcterms:modified>
</cp:coreProperties>
</file>